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Mnie widziała i ustępowała przede Mną aż trzy razy. Gdyby* przede Mną nie ustąpiła, to zabiłbym cię, a ją zachowałbym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Mnie widziała. Ustępowała przede Mną trzy razy! Gdyby nie ustąpiła tym razem, zabiłbym cię, a ją zachowałbym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widziała mnie i ustępowała przede mną trzy razy; gdyby nie ustąpiła przede mną, już bym cię teraz zabił, a ją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mię oślica ustąpiła przede mną po trzy kroć, a gdyby była nie ustąpiła przede mną, już bym cię był teraz zabił a onę bym był żywą zostawił.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była oślica nie zstąpiła z drogi, dając miejsce sprzeciwiającemu się, zabiłbych cię był, a ona by żywa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ujrzała mnie i trzy razy usunęła się z drogi. Gdyby się nie usunęła, byłbym cię dawno zabił, a ją przy życiu zostawił.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mnie widziała i trzy razy przede mną ustępowała; gdyby nie była ustąpiła przede mną, byłbym cię zabił, a ją zachował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oślica widziała mnie i trzykrotnie usuwała się z drogi, a gdyby się nie usunęła przede mną, to już dawno bym cię zabił, a ją 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widziała mnie i ustępowała przede mną trzykrotnie. Gdyby się nie usunęła, już dawno bym cię zabił, a ją pozostawił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widziała mnie i ustępowała przede mną trzykrotnie. Gdyby była nie ustąpiła przede mną, już bym cię był zabił, a ją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oślica mnie zobaczyła, usunęła się przede mną trzy razy. Jeżeliby nie usunęła się przede mną, zabiłbym cię teraz, a oślicę pozostawiłbym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мене, звернула від мене ось втретє. І якщо не звернула б, тепер тебе я забив би, а її оставив.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oślica, ponieważ mnie widziała, już trzykrotnie ustępowała przede mną. Gdyby nie ustąpiła przede mną, już bym cię zabił, a ją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oślica mnie zobaczyła i te trzy razy próbowała skręcić przede mną. Gdyby tak nie skręciła przede mną! Byłbym cię już zabił, lecz ją zachowałbym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gdyby, </w:t>
      </w:r>
      <w:r>
        <w:rPr>
          <w:rtl/>
        </w:rPr>
        <w:t>אּולַי</w:t>
      </w:r>
      <w:r>
        <w:rPr>
          <w:rtl w:val="0"/>
        </w:rPr>
        <w:t xml:space="preserve"> , tj. może; raczej: </w:t>
      </w:r>
      <w:r>
        <w:rPr>
          <w:rtl/>
        </w:rPr>
        <w:t>לּולֵי</w:t>
      </w:r>
      <w:r>
        <w:rPr>
          <w:rtl w:val="0"/>
        </w:rPr>
        <w:t xml:space="preserve"> , gdyby nie,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2024-04-30T00:19:28Z</dcterms:modified>
</cp:coreProperties>
</file>