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złożył w ofierze bydło i owce, po czym posłał po Bileama i książąt,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złożył w ofierze woły i owce i posłał do Balaama oraz do książąt,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Balak dał nabić wołów i owiec, i posłał do Balaama,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nabiwszy Balak wołów i owiec posłał do Balaam i książąt, którzy z nim byli,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większe i drobne bydło, a część z tego posłał Balaamowi i książętom,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kazał zarżnąć bydło i owce i posłał je do Bileama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woły i owce i posłał Balaamowi i przywódcom,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bydło i owce, a część z tego posłał Balaamowi i dostojnikom,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narznął wtedy wołów i owiec i posłał [mięso] Balaamowi i książętom,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zarżnął bydło i owce i posłał je Bilamowi i jego dostojnikom.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 жертву Валак вівці і телята, і післав Валаамові і старшинам,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narżnął byków i owiec, i posłał Bileamowi oraz książętom,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składał w ofierze bydło i owce i posłał cześć Balaamowi oraz książętom,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2024-04-30T05:02:24Z</dcterms:modified>
</cp:coreProperties>
</file>