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natomiast Balak zabrał Bileama i wyprowadził go na Wzgórza 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mógł on zobaczyć skraj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Balak zabrał Balaama i zaprowadził go na wyżyny Baala, skąd mógł widzieć kraniec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wziął Balak Balaama, i wprowadził go na wyżyny Baalowe, skąd widział i najdalszą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wiódł go na wyżyny Baalowe, i ujźrzał ostatnią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zabrał Balak Balaama i zaprowadził na Bamot-Baal, skąd było widać kraniec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zabrał Balak Bileama i wyprowadził go na Wzgórza Baala, skąd mógł zobaczyć skraj obozowiska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Balak zabrał Balaama i zaprowadził go do Bamot-Baal, skąd było widać obrzeża obozu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Balak wziął ze sobą Balaama i zaprowadził go na Bamot-Baal. Stamtąd było już widać kraniec obozu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Balak zabrał ze sobą Balaama i zaprowadził go do Bamot-Baal; stamtąd zobaczył [Balaam] krańce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że Balak zabrał Bilama i wprowadził go na wzniesienie swojego bożka, i stamtąd ujrzał [Bilam] skraj [obozu]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і взявши Валак Валаама вивів його на стовп Ваала, і показав йому звідти якусь часть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Balak wziął Bileama i wprowadził go na szczyt wyżyny Baala; a stamtąd zobaczył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Balak wziął Balaama i zaprowadził go do Bamot-Baal, by stamtąd zobaczył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2024-04-30T05:06:06Z</dcterms:modified>
</cp:coreProperties>
</file>