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teraz, przeklnij mi ten lud, gdyż jest on silniejszy ode mnie. Może zdołam go pobić i wypędzę go z tej ziemi, a wiem, że kogo ty pobłogosławisz, będzie błogosławiony, a kogo przeklniesz,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przybądź jak najprędzej! Przeklnij mi ten lud, gdyż jest on ode mnie silniejszy. Może dzięki temu zdołam go pobić i przepędzić z tych okolic. A wiem, że kogo ty błogosławisz, zyskuje powodzenie, a kogo ty przeklinasz — 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teraz przyjdź, proszę, i przeklnij mi ten lud, bo jest silniejszy ode mnie. Może zdołam go pobić i wypędzić z ziemi, bo 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komu błogosławisz,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błogosławiony, a kogo przeklinasz,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przyjdź proszę, a przeklinaj mnie kwoli lud ten, bo możniejszy jest nad mię; owa snać go będę mógł porazić, i wygnać go z ziemi; bo ja wiem, że komu błogosławisz, błogosławiony będzie; a kogo przeklinasz, przeklęty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przyjedź a złorzecz temu ludowi, bo mocniejszy jest nad mię, zabym go jako mógł porazić i wygnać z ziemie mojej. Wiem bowiem, iż błogosławion będzie, kogo ty błogosławisz, a przeklęty, na którego złorzeczeństwa zgromadzisz.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więc teraz, proszę, i przeklnij mi ten lud, bo jest silniejszy ode mnie. Być może potrafimy go pokonać i z kraju wypędzić. Wiem bowiem, że kogo ty błogosławisz, będzie błogosławiony, a kogo ty przeklniesz,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teraz, przeklnij mi ten lud, gdyż jest silniejszy ode mnie; może wtedy zdołam go pobić i wypędzę go z tej ziemi; wiem bowiem, że kogo ty pobłogosławisz, będzie błogosławiony, a kogo przeklniesz,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teraz i przeklnij mi ten lud, gdyż jest silniejszy ode mnie. Może zdołam go pokonać i wypędzić z kraju. Wiem bowiem, że kogo ty pobłogosławisz, będzie błogosławiony, a kogo ty przeklniesz,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więc i przeklnij mi ten lud, gdyż jest on potężniejszy ode mnie. Może wtedy zdołam go pokonać i przepędzić z kraju. Wiem przecież, że kogo ty pobłogosławisz, będzie błogosławiony, a kogo ty przeklniesz, ten będzie przeklęty”.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zaraz i przeklnij mi ten lud, bo jest on potężniejszy ode mnie. Może wtedy zdołam go pokonać i wypędzić z tego kraju. Wiem ja bowiem, że ten, kogo ty błogosławisz, jest błogosławiony, a którego przeklinasz -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przyjdź, proszę, i złorzecz temu ludowi dla mnie, bo on jest silniejszy ode mnie. Może wtedy będę mógł pobić ich i wypędzić ich z [mojej] ziemi. Bo wiem, że kogokolwiek pobłogosławisz, jest błogosławiony, a kogokolwiek przeklniesz, jest przeklęty.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ходи проклясти мені цей нарід, бо він сильніший від нас. Може зможемо побити (декого) з них, і викину їх з землі. Бо знаю, що кого ти поблагословиш, будуть поблагословлені, і кого ти прокленеш, буде проклятим.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przyjdź, przeklnij ten lud, gdyż on jest potężniejszym ode mnie. Może wtedy zdołam go pokonać oraz wypędzić z tej ziemi. Bowiem wiem, że komu błogosławisz jest błogosławiony, a kogo przeklinasz ten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więc, proszę; przeklnij mi ten lud, są bowiem potężniejsi niż ja. Może zdołam ich pobić i wypędzić z tej ziemi; wszak dobrze wiem, że ten, kogo ty błogosławisz, jest błogosławiony, a kogo ty przeklinasz, jest przeklęty”.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2024-04-30T04:51:24Z</dcterms:modified>
</cp:coreProperties>
</file>