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więc teraz, przeklnij mi ten lud, gdyż jest on silniejszy ode mnie. Może zdołam go pobić i wypędzę go z tej ziemi, a wiem, że kogo ty pobłogosławisz, będzie błogosławiony, a kogo przeklniesz, będzie przeklęty.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2024-04-30T00:46:56Z</dcterms:modified>
</cp:coreProperties>
</file>