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Bileama i powiedział: Kim są ci ludzie u ciebie?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2024-04-30T04:30:25Z</dcterms:modified>
</cp:coreProperties>
</file>