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(głos w) swej przypowieści i powiedział: Powstań, Balaku, i posłuchaj, skłoń ku mnie uszy, synu Sypora!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2024-05-08T17:07:04Z</dcterms:modified>
</cp:coreProperties>
</file>