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I jak złorzeczyć, skoro nie złorzeczy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Jak mam złorzeczyć, skoro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Bóg nie przeklął? I jak mam złorzeczyć temu, komu JAHWE nie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ja przeklinać mam, kogo Bóg nie przeklina? albo jako złorzeczyć mam,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mam złorzeczyć, któremu nie złorzeczył Bóg? A jako mam przeklinać tego, którego JAHWE nie przeklina?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mogę przeklinać, kogo Bóg nie przeklina? Jak mogę złorzeczyć, komu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przeklinać, kogo Bóg nie przeklina? I jak mam złorzeczyć,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przeklinać, skoro Bóg nie przeklina? Jak mogę złorzeczyć, skoro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mogę przekląć tego, kogo Bóg nie przeklina? Jakże złorzeczyć temu, komu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nie przeklina Bóg? Jak mam złorzeczyć, [komu] nie złorzeczy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ja mogę przeklinać tego, którego Bóg nie przeklina? I jak mogę wypędzić tego, którego Bóg nie wypędza?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проклену того, кого Господь не проклинає, або як скажу зло на того, на кого Бог не говорить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przeklinać? Przecież Pan nie przeklął. Czym mam złorzeczyć? Przecież WIEKUISTY 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przekląć tych, których Bóg nie przeklął? I jakże mógłbym potępić tych, których JAHWE nie potępił?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2024-05-08T21:23:23Z</dcterms:modified>
</cp:coreProperties>
</file>