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0"/>
        <w:gridCol w:w="68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Weź sobie Jozuego, syna Nuna, człowieka, w którym jest Duch,* ** i połóż na nim swoją rękę.***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duch; (2) człowiek wspaniałego charakteru, właściwej postawy, odpowiedni.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24:13&lt;/x&gt;; &lt;x&gt;40 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2024-05-03T15:58:19Z</dcterms:modified>
</cp:coreProperties>
</file>