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(złożycie w ofierze) dziewięć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złożycie w ofierze dziewięć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złożycie dziewięć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piątego ofiarować będziecie cielców dziewięć,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ofiarujecie cielców dziewięć,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dnia: dziewięć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ofiarujecie dziewięć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dnia: Dziewięć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ofiarujecie dziewięć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- dziewięć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dziewięć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пятий день девять телят, два барани, чотирнадцять однолітних ягнят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dnia: Dziewięć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piątym dniu dziewięć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2024-05-31T04:21:46Z</dcterms:modified>
</cp:coreProperties>
</file>