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pilnowali jego zadań i zadań całego zgromadzenia co do namiotu spotkania dla wypełnienia służby w 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2024-05-07T10:29:02Z</dcterms:modified>
</cp:coreProperties>
</file>