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zostawili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życiu kobiety? — zapytał.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Czy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Przeczżeście żywo zachowali wszystkie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Czemuście niewiasty zachowali?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Jakże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Jakże to!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Jak mogliście pozostawić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„Jakże to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Zostawiliście przy życiu wszystkie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nich: Kobietom pozwoliliście przeżyć?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Навіщо оставили ви живими кожну жінку?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do nich powiedział: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nich: ”Czy zachowaliście przy życiu każdą kobietę?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2024-05-02T04:18:52Z</dcterms:modified>
</cp:coreProperties>
</file>