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3"/>
        <w:gridCol w:w="68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Eleazar,* kapłan, powiedział do ludzi z zastępu, którzy wyruszyli do bitwy: Taka jest ustawa Prawa, którą przykazał JAHWE Mojżeszowi: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 PS  Mojżesz  poleca  przemówić  Eleazarowi.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2024-05-02T03:03:15Z</dcterms:modified>
</cp:coreProperties>
</file>