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zdobyczy, uprowadzonych w ludziach i bydle – ty i Eleazar, kapłan, i naczelnicy (rodów) ojców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kapłanem Eleazarem i naczelnikami rodów Izraela zróbcie spis całej zdobyczy, wziętych do niewoli ludzi i zdobytego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kapłanem Eleazarem i głowami spośród ojców zgromadzenia policz całą zdobycz uprowadzoną w ludziach i zwierzętach;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summę korzyści pobranych z ludzi i z bydła, ty i Eleazar kapłan, i przedniejsi z ojców w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sumę tego, co pojmano, od człowieka aż do bydlęcia, ty i Eleazar kapłan, i przełożeni pospólstwa,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wraz z kapłanem Eleazarem i głowami rodów społeczności to, co z ludzi i bydła zostało przyprowadzone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Policzcie, ty i Eleazar, kapłan, i naczelnicy rodów w zborze, zdobycz w ludziach i w bydle,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kapłan Eleazar oraz przywódcy rodów społeczności przeliczcie łup, który zdobyliście, zarówno ludzi jak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„Razem z kapłanem Eleazarem i głowami rodów policzcie to wszystko, co z ludzi i bydła zostało zabrane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Razem z kapłanem Eleazarem i naczelnikami rodów społeczności [izraelskiej] dokonaj spisu uzyskanej zdobyczy, tak w ludziach, jak i w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Policzcie zdobytych jeńców, ludzi i bydło. Ty i Elazar kohen, i przywódcy rodów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всю здобич полону від людини до скотини, ти і Елезар священик і старшини племен збору,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zastęp całej pojmanej zdobyczy z ludzi i bydła – ty, kapłan Elazar oraz naczelnicy rodów w 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 spisu całej zdobyczy – pojmanych zarówno spośród ludzi, jak i zwierząt domowych – ty i kapłan Eleazar oraz głowy domów patriarchalnych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2024-05-02T07:25:40Z</dcterms:modified>
</cp:coreProperties>
</file>