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3"/>
        <w:gridCol w:w="3287"/>
        <w:gridCol w:w="4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Rissa i rozłożyli się obozem w Kehelata.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Rissa i rozłożyli się obozem w Kehelata.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Rissa i rozbili obóz w Kehelata.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Ressa, położyli się obozem w Kieelata.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z Resa przyszli do Ceelata.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Rissa i rozbili obóz w Kehelata.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Rissa i rozłożyli się obozem w Kehelata.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Rissa i rozbili obóz w Kehelata.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Rissa i rozbili obóz w Kehelata.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Rissa, i rozbili obóz w Kehelata.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Risa i obozowali w Kehelata.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Десси і отаборилися в Макелаті.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Ryssa i stanęli obozem w Kehelatha.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Rissy i rozłożyli się obozem w Kehelat.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2024-05-02T01:51:37Z</dcterms:modified>
</cp:coreProperties>
</file>