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Dibon-Gad i rozłożyli się obozem w Almon-Diblataim.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2024-05-01T23:26:03Z</dcterms:modified>
</cp:coreProperties>
</file>