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4"/>
        <w:gridCol w:w="3179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Pan do Mojżesza i 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i Aarona,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mówił Pan do Mojżesza i Aarona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2024-04-28T13:45:25Z</dcterms:modified>
</cp:coreProperties>
</file>