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nadzór Eleazara, syna Aarona, kapłana, (dotyczyć będzie) oliwy do oświetlania i wonnego kadzidła, i stałej ofiary z pokarmów, i oliwy do namaszczania; nadzór (nad) całym przybytkiem i wszystko, co jest w nim, jeśli chodzi o (miejsce) święte i jego sprzęty.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2024-04-27T13:24:47Z</dcterms:modified>
</cp:coreProperties>
</file>