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znowu do Mojżesza i 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rzeki jeszcze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2024-04-28T18:52:28Z</dcterms:modified>
</cp:coreProperties>
</file>