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do tego, by ród Kehatytów wyginął spośród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by pokolenie rodzin Kehatytów zostało wycięte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zatracajcie pokolenia domów Kaatowych z pośrodku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wytracajcie ludu Kaat z pośrzodku 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szczep rodzin Kehatytów został spośród lewitów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rodowe Kehatytów zostało wytracone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ród rodzin Kehatytów został wytracony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pozwólcie, aby rodziny rodu Kehatytów zostały wytracone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dozwólcie, aby szczep rodowy Kehatytów miał wyginąć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dopuście, aby rodzina Kehatytów została odcięta [przez śmierć] spośród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вигубіть племя спільноти Каата з поміж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podcinajcie szczepu rodzin Kehatha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plemię rodzin Kehatytów nie zostanie wytracone spośród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2024-04-27T18:23:31Z</dcterms:modified>
</cp:coreProperties>
</file>