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tych, którzy są w wieku od trzydziestu lat wzwyż aż do lat pięćdziesięciu; wszystkich, którzy są zdolni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aż do tego, który ma pięćdziesiąt lat, policzysz je, którzy sposobni będą do tej pracy, aby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trzydzieści lat i wyższej aż do lat piącidziesiąt. Policz wszytkie, którzy wchodzą i służą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ludzi w wieku od lat trzydziestu do pięćdziesięciu, zdolnych do pełnienia służby, aby wykonali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od trzydziestego roku życia wzwyż aż do pięćdziesiątego wszystkich, którzy byliby zdatni do boju, a którzy mają wykonywać służbę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 mających] od trzydziestu lat do pięćdziesięciu lat spisz tych, którzy są zdolni przyłączyć się do wykonujących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щоб почислити їх,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 lat, i ich policz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aż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2024-04-28T09:45:15Z</dcterms:modified>
</cp:coreProperties>
</file>