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też do służby synów Merariego według domu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2024-04-28T04:04:12Z</dcterms:modified>
</cp:coreProperties>
</file>