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u nich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tych, którzy są w wieku od trzydziestu lat wzwyż aż do lat pięćdziesięciu, wszystkich zdolnych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który ma pięćdziesiąt lat, policzysz je; którzy będąc sposobni do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piącidziesiąt lat: wszytkich, którzy wchodzą na urząd posługi swej i służbę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ludzi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boju; oni będą wykonywać pracę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[tylko] tych od trzydziestu lat do pięćdziesięciu, wszystkich, którzy [są zdolni] przyłączyć się do uczestniczących w służbie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 почислите їх, кожний, що входить служити до діла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ich od wieku trzydziestu lat i wyżej do pięćdziesięciu lat;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2024-04-28T06:31:14Z</dcterms:modified>
</cp:coreProperties>
</file>