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ich od trzydziestego roku (życia) wzwyż i aż do pięćdziesiątego roku (życia), wszystkich zdatnych do służby,* dla wykonywania służby w 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zdatnych do służby, ּ</w:t>
      </w:r>
      <w:r>
        <w:rPr>
          <w:rtl/>
        </w:rPr>
        <w:t>כָל־ּבָא לַּצָבָא</w:t>
      </w:r>
      <w:r>
        <w:rPr>
          <w:rtl w:val="0"/>
        </w:rPr>
        <w:t xml:space="preserve"> , idiom: wszystkich wchodzących do zastępu.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2024-04-28T16:06:54Z</dcterms:modified>
</cp:coreProperties>
</file>