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będzie pod ich opieką jako przynależne im wyposażenie w całej ich służbie w namiocie spotkania: deski przybytku i jego poprzeczki, i jego słupy, i jego podstawy,*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swojej służby przy namiocie spotkania będą mieli pod opieką deski przybytku, jego poprzeczki,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ich zadanie przy służbie w Namiocie Zgromadzenia: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deski przybytku, jego drążki, słupy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będzie powinność pracy ich we wszystkiej usłudze ich w namiocie zgromadzenia: deski przybytku, i drągi jego, i słupy jego, i podstawki jego nosić;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brzemiona ich: będą nosić deszczki przybytku i drążki jego, słupy i podstawki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służbę w Namiocie Spotkania, będą nosić deski przybytku i należące do nich poprzeczki oraz słupy łącznie z podstawami;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ich zadanie w całej ich służbie w Namiocie Zgromadzenia: Będą nosić deski przybytku i jego rygle,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 w pełnieniu służby przy Namiocie Spotkania będzie polegać na noszeniu desek Przybytku, ich poprzeczek oraz słupów razem z ich podstawami,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obowiązków i zadań, jako tragarzy przy Namiocie Spotkania, będzie należeć: dźwiganie desek świętego mieszkania, poprzeczek, słupów i cokołów,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praca w Namiocie Zjednoczenia tycząca dźwigania i wszelkich innych czynności: [będą nosili] deski Przybytku, jego drążki poprzeczne, słupy wraz z ich podstawkami,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powinności noszenia, cała ich praca w Namiocie Wyznaczonych Czasów: będą nosić belki Miejsca Obecności i jego poprzeczki, jego słupy i jego podstawy,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заповідане з того, що носиться ними за всіма їхніми ділами в шатрі свідчення. Вершки шатра і його поперечки і його стовпи і його стояки,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dział ich ciężarów w całej ich służbie przy Przybytku Zboru: Bale Przybytku, jego poprzeczki, słupy i jego podsłupia,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obowiązek, ich ciężar, stosownie do całej ich służby w namiocie spotkania: ramy przybytku i jego poprzeczki, i słupy, i podstawy z gniazdem,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2024-04-27T14:04:43Z</dcterms:modified>
</cp:coreProperties>
</file>