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słupy dziedzińca i ich podstawy, ich kołki i ich sznury do całego ich osprzętu i do całej jego obsługi. Sprzęty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 się pod ich opieką, za których przenoszenie będą odpowiedzialni, spiszecie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dziedziniec, ich podstawki, kołki i sznury wraz ze wszystkimi ich przyborami oraz wszystko, co należy do ich służby. A z przedmiotów, które są im powierzone do noszenia, zrobicie wykaz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słupy sieni w około, i podstawki ich z kołkami ich, i sznury ich ze wszystkiem naczyniem ich, do wszelkiej służby ich; a mianowicie policzycie naczynia, które im poruczycie pod straż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sieni wokoło z podstawkami i z kołkami, i z powrozami ich. Wszytko naczynie i sprzęt pod liczbą wezmą i tak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słupy otaczające dziedziniec dokoła z ich podstawami, paliki namiotu i powrozy oraz cały sprzęt do tego należący. Zrobicie imienny wykaz wszystkiego,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 i ich podstawy, kołki i sznury oraz wszystkie ich sprzęty i wszystko, co do tej służby należy. Spiszecie według nazw sprzęty, których noszenie będzie ich zadaniem.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słupów otaczających dokoła dziedziniec wraz z ich podstawami, palików i sznurów oraz wszystkich sprzętów, które do nich należą. Zrobicie szczegółowy wykaz wszystkich sprzętów, które będą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słupków dziedzińca, który otacza święte mieszkanie razem z podstawami, kołkami i sznurami oraz wszystkich narzędzi potrzebnych do pracy. Każdemu z nich macie dokładnie wskazać przedmioty, które ma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słupki dziedzińca otaczającego [Przybytek] z ich podstawkami, kołkami i powrozami, wszystkie [należące do nich] narzędzia i wszystko, co potrzebne jest do ich pracy. Sporządźcie też dokładny spis przedmiotów, które się im powierza do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słupy otaczające dziedziniec i ich podstawy, czopy i liny, o wszystkie przybory służące do ich prac. Wyznaczysz ich imiennie do sprzętów, których noszenie jest ich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притвору, що довкруги, і їхні стояки і їхні кілки і їхні шнури і ввесь їхній посуд і все їхнє служіння, по іменах почислите їх і ввесь посуд сторожі того, що несуть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dziedzińca wokoło i ich podsłupia, kołki, sznury i wszystkie ich przybory, ze wszystkim co należy do służby; imiennie policzycie przybory należące do działu ich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słupy dziedzińca dookoła i ich podstawy z gniazdem, i paliki namiotowe, i linki namiotowe wraz z całym ich wyposażeniem oraz cała służba przy nich. I według ich imion wyznaczycie wyposażenie, które wchodzi w zakres ich obowiązku, jako przydzielony im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2024-04-27T16:44:06Z</dcterms:modified>
</cp:coreProperties>
</file>