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0"/>
        <w:gridCol w:w="6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służba rodzin synów Merariego, jeśli chodzi o całą ich służbę w namiocie spotkania pod zarządem Itamara, syna Aarona, kapłana.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2024-04-28T00:44:39Z</dcterms:modified>
</cp:coreProperties>
</file>