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 według ich rodzin,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ich, spisanych w porządku ich rodzin,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policzonych według ich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według familii ich trzy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ich trzy tysiące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rodzin było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ich rodzin było trzy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rodów było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 tysiące dwustu,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- licząc ród po rodzie - 3200.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według rodowodów domów ich ojców trzy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число було за їхніми племенами, за домами їхніх родин, три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spisanych według ich rodzin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spośród nich według ich rodzin było trzy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2024-04-28T03:33:13Z</dcterms:modified>
</cp:coreProperties>
</file>