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1"/>
        <w:gridCol w:w="6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 z rodzin synów Merariego, których spisał Mojżesz i Aaron zgodnie z poleceniem JAHWE, przekazanym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2024-04-28T10:59:39Z</dcterms:modified>
</cp:coreProperties>
</file>