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4"/>
        <w:gridCol w:w="6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spisanych Lewitów, których spisał Mojżesz i Aaron, i książęta Izraela, według ich rodzin i według domu ich ojców,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2024-04-27T15:50:33Z</dcterms:modified>
</cp:coreProperties>
</file>