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ich więc, spisanych, osiem tysięcy pięciuset osiemdziesięciu;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2024-04-27T18:14:17Z</dcterms:modified>
</cp:coreProperties>
</file>