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więc Aaron i jego synowie w (czasie) wyruszania obozu i zdejmą okrywającą zasłonę, i przykryją nią skrzynię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wyruszał, przyjdzie najpierw Aaron i jego synowie, złożą zasłonę, przykryją nią 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ruszał, przyjdzie Aaron ze swymi synami i zdejmą zasłonę okrywającą, którą okryją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Aaron z synami swymi, gdy się będzie miał ruszyć obóz, a zdejmą oponę zasłony, i okryją nią skrzynię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 Aaron i synowie jego, gdy się będzie miał ruszyć obóz, i zejmą zasłonę, która wisi przede drzwiami, i uwiną w nię 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 się zwijać obóz, wejdzie Aaron z synami. Zdejmą oni okrywającą zasłonę i owiną 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miał ruszyć, wejdzie Aaron ze swoimi synami, zdejmą zakrywającą zasłonę i owiną w nią 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wyruszał, przyjdzie Aaron ze swymi synami. Zdejmą okrywającą zasłonę i owiną 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czas na zwijanie obozu, wejdzie Aaron wraz ze swoimi synami, zdejmą zasłaniającą kotarę, aby owinąć w 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ruszał, Aaron i jego synowie przyjdą, aby zdjąć osłaniającą kotarę i okryć 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obóz będzie wyruszał, przystąpią Aharon i jego synowie, zdejmą zasłonę oddzielającą i okryją Skrzynię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Аарон і його сини, коли підведеться табір, і знімуть занавісу, що отінює, і обвинуть нею кивот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wejdzie Ahron oraz jego synowie, kiedy obóz będzie miał ruszyć, i zdejmą zasłaniającą zasłonę oraz okryją 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wyruszał, Aaron i jego synowie wejdą i zdejmą zasłonę oddzielającą, i przykryją nią Arkę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2024-04-27T21:08:55Z</dcterms:modified>
</cp:coreProperties>
</file>