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więc Aaron i jego synowie w (czasie) wyruszania obozu i zdejmą okrywającą zasłonę, i przykryją nią skrzynię Świadectwa.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2024-04-27T19:41:03Z</dcterms:modified>
</cp:coreProperties>
</file>