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rozciągną nad tym (wszystkim) pokrowiec z karmazynu czerwcowego* i przykryją stół** okryciem z garbowanych skór i założą jego drążki.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Karmazyn czerwcowy, ּ</w:t>
      </w:r>
      <w:r>
        <w:rPr>
          <w:rtl/>
        </w:rPr>
        <w:t>תֹולַעַת ׁשָנִי</w:t>
      </w:r>
      <w:r>
        <w:rPr>
          <w:rtl w:val="0"/>
        </w:rPr>
        <w:t xml:space="preserve"> (tola‘at szeni).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MT: przykryją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2024-04-27T19:13:27Z</dcterms:modified>
</cp:coreProperties>
</file>