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mężczyzny po kobietę usuniecie (ich) na zewnątrz obozu, usuniecie ich, aby nie zanieczyszczali swojego obozu, w którym Ja mieszkam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2024-05-02T05:06:04Z</dcterms:modified>
</cp:coreProperties>
</file>