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8"/>
        <w:gridCol w:w="3476"/>
        <w:gridCol w:w="4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 znowu Pan do Mojżesza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odezwał się jeszcze do Mojżesza i 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2024-04-27T22:19:11Z</dcterms:modified>
</cp:coreProperties>
</file>