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(zaś) jest prawo (dotyczące) nazyrejczyka, który ślubował (złożyć) swoją ofiarę dla JAHWE poza swoim (ślubem) oddzielenia, stosownie do tego, na co go stać.* (Otóż) obok prawa łączącego się z jego nazyreatem, postąpi zgodnie ze ślubem, który złożył.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co go stać, </w:t>
      </w:r>
      <w:r>
        <w:rPr>
          <w:rtl/>
        </w:rPr>
        <w:t>אֲׁשֶר־ּתַּׂשִיג יָדֹו</w:t>
      </w:r>
      <w:r>
        <w:rPr>
          <w:rtl w:val="0"/>
        </w:rPr>
        <w:t xml:space="preserve"> , idiom: po co sięga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2024-04-28T18:43:02Z</dcterms:modified>
</cp:coreProperties>
</file>