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8"/>
        <w:gridCol w:w="3476"/>
        <w:gridCol w:w="4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znowu Pan do Mojżesza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rzeki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2024-04-28T18:40:13Z</dcterms:modified>
</cp:coreProperties>
</file>