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2"/>
        <w:gridCol w:w="2296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JAHWE i niech cię strzeże.*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chroni.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2024-04-28T15:24:53Z</dcterms:modified>
</cp:coreProperties>
</file>