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nazyreatu (niech się wystrzega) wszystkiego, co się wyrabia z winorośli, nie będzie spożywać wina (ani niczego z winogron) – od pestek po skórkę.*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trwania nazyreatu ma się wystrzegać wszystkiego, co pochodzi z winogron — od pestek po skórkę.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nie będzie jeść niczego, co pochodzi z winorośli, od ziarenka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ze wszystkiego, co wyrasta z macicy winnej, od ziarnka aż do łupiny,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dni, przez które JAHWE ślubem są poświęceni. Cokolwiek z winnice być może, od rozynki aż do jagódki, jeść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niczego spożywać z winnego szczepu, począwszy od winogron niedojrzałych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nie będzie jadł niczego, co się zbiera z 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może spożywać niczego, co jest wyrabiane z owoców 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jeść niczego, co pochodzi z winnego krzewu, począwszy od niedojrzałych 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jadł niczego, co pochodzi ze szczepu winnego, począwszy od niedojrzałych gron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[ślubu] nie będzie jeść niczego, co zostało zrobione z winogron - od ich nasienia po skórkę.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своєї молитви не їстиме з усього, що робиться з винограду, від вина з витисненого винограду до кісток з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ma nie kosztować niczego, co się przyrządza z winogron; bądź z pestek, bądź z 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nazireatu nie ma jeść niczego zrobionego z latorośli winnej, od niedojrzałych winogron aż do łupin.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skórkę, </w:t>
      </w:r>
      <w:r>
        <w:rPr>
          <w:rtl/>
        </w:rPr>
        <w:t>זָג</w:t>
      </w:r>
      <w:r>
        <w:rPr>
          <w:rtl w:val="0"/>
        </w:rPr>
        <w:t xml:space="preserve"> (zag),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2024-04-28T01:00:39Z</dcterms:modified>
</cp:coreProperties>
</file>