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6"/>
        <w:gridCol w:w="5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Izraela, naczelnicy domów swoich ojców – są oni książętami plemion i stojącymi nad spisanymi – złożyli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uczynił, przybyli książęta Izraela, naczelnicy rodów, wodzowie plemion i przełożeni tych, którzy zostali ujęci w spisie,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Naczelnicy Izraela, głowy domów swoich ojców, którzy byli naczelnikami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każdego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pokolenia i przełożonymi nad tymi, którzy zostali spisani, złożyli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ofiarowały książęta Izraelskie, przedniejsze z domów ojców swych, (co byli hetmany z każdego pokolenia, i przełożonymi nad policzonymi.)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ofiarowały książęta Izraelskie i głowy familij, które były w każdym pokoleniu, i przełożeni nad temi, którzy policzeni byli,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książęta Izraela, głowy poszczególnych rodów, książęta pokoleń i przewodniczący w spisie przynieśli swoje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Zbliżyli się książęta izraelscy, naczelnicy rodów - są oni naczelnikami plemion i przełożonymi nad tymi, którzy zostali spisani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przywódcy Izraela, głowy poszczególnych rodów, czyli przywódcy plemion przewodzący tym, którzy zostali spisani,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Wodzowie izraelscy, głowy rodów, naczelnicy plemion, którzy stali na czele zarejestrowanych, przynieśli swoje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wówczas złożyli ofiary książęta izraelscy, naczelnicy rodów i przywódcy pokoleń, którzy byli czynni przy sporządzaniu spisu.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[że] przywódcy Jisraela, zwierzchnicy rodów, przybliżyli swoje oddania. Oni byli przywódcami plemion [jeszcze w Micrajim], oni też byli obecni podczas spisu.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ізраїльські старшини принесли (дари), дванадцять старшин з домів їхніх родин. Це старшини племен, це ті, що стоять як наглядачі.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naczelnicy Israela, głowy swoich domów rodowych owi naczelnicy pokoleń, którzy zarządzali spisami przyprowadzili swoje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naczelnicy Izraela, głowy swych domów patriarchalnych, będący naczelnikami plemion i przełożonymi nad tymi, którzy byli spisani, złożyli dar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2024-04-29T09:05:11Z</dcterms:modified>
</cp:coreProperties>
</file>