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Natanaela, syna Suharowego.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 była ofiara Natanaela, syna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 i pięcioro rocznych jagniąt na ofiarę wspólnotową. Taki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Netanela,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Netanela, syna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однолітні ягнички. Це дар Натанаїла сина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Nathaneela,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Netanela, syna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2024-04-29T10:44:12Z</dcterms:modified>
</cp:coreProperties>
</file>