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stanowiły: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jedna, siedemdziesiąt syklów wagi jej według sykla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його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2024-04-29T13:39:23Z</dcterms:modified>
</cp:coreProperties>
</file>