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Eliasafa, syna Deuela.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2024-04-29T13:35:00Z</dcterms:modified>
</cp:coreProperties>
</file>