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(je) od nich do sprawowania służby przy namiocie spotkania i daj je Lewitom, każdemu stosownie do jego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2024-04-29T14:23:00Z</dcterms:modified>
</cp:coreProperties>
</file>