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możdżerzyk złoty, ważący dziesięć syklów, pełen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повна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2024-04-29T12:55:25Z</dcterms:modified>
</cp:coreProperties>
</file>