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Kozieł jeden z kóz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kozła za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na ofiarę przebłagalną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kozioł - na ofiarę przebłagalną,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młody kozioł na oddanie za grzech [chatat],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одного козла з козлів за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na ofiarę zagrzeszną;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koźlę z kóz na dar ofiarny za grzech;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2024-04-29T10:55:58Z</dcterms:modified>
</cp:coreProperties>
</file>