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bydlęta dał synom Gerszona,* stosownie do ich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2024-04-29T09:30:52Z</dcterms:modified>
</cp:coreProperties>
</file>