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która jest na skrzyni Świadectwa, spomiędzy dwóch cherubów* – i przemówił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2024-04-29T12:17:42Z</dcterms:modified>
</cp:coreProperties>
</file>