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i nie złamią jej kości – obchodzić ją będą według wszystkich ustaw dotyczących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12:46&lt;/x&gt;;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2024-05-05T01:45:15Z</dcterms:modified>
</cp:coreProperties>
</file>